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D928F" w14:textId="77777777" w:rsidR="00FC38EE" w:rsidRDefault="000C3B50" w:rsidP="005D061B">
      <w:pPr>
        <w:pStyle w:val="NaamvergadergroepIKNL"/>
      </w:pPr>
      <w:r>
        <w:t>Werkgroep mammatumoren Nijmegen</w:t>
      </w: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 w:rsidR="00FC38EE" w14:paraId="5AD670E0" w14:textId="77777777" w:rsidTr="006E573A">
        <w:trPr>
          <w:trHeight w:hRule="exact" w:val="260"/>
        </w:trPr>
        <w:tc>
          <w:tcPr>
            <w:tcW w:w="567" w:type="dxa"/>
            <w:shd w:val="clear" w:color="auto" w:fill="auto"/>
          </w:tcPr>
          <w:p w14:paraId="5FCC6771" w14:textId="77777777" w:rsidR="00FC38EE" w:rsidRDefault="00FC38EE" w:rsidP="00DC36BB">
            <w:pPr>
              <w:pStyle w:val="DocumentgegevenskopjeIKNL"/>
            </w:pPr>
            <w:r>
              <w:t xml:space="preserve">Datum  </w:t>
            </w:r>
          </w:p>
        </w:tc>
        <w:tc>
          <w:tcPr>
            <w:tcW w:w="8613" w:type="dxa"/>
            <w:shd w:val="clear" w:color="auto" w:fill="auto"/>
          </w:tcPr>
          <w:p w14:paraId="3FA93EAE" w14:textId="2763F552" w:rsidR="00FC38EE" w:rsidRDefault="006E573A" w:rsidP="004A5F23">
            <w:pPr>
              <w:pStyle w:val="DocumentgegevensIKNL"/>
            </w:pPr>
            <w:r>
              <w:t>20 november</w:t>
            </w:r>
            <w:r w:rsidR="000C3B50">
              <w:t xml:space="preserve"> 201</w:t>
            </w:r>
            <w:r w:rsidR="004A5F23">
              <w:t>7</w:t>
            </w:r>
          </w:p>
        </w:tc>
      </w:tr>
      <w:tr w:rsidR="00FC38EE" w14:paraId="36518CFA" w14:textId="77777777" w:rsidTr="006E573A">
        <w:trPr>
          <w:trHeight w:hRule="exact" w:val="260"/>
        </w:trPr>
        <w:tc>
          <w:tcPr>
            <w:tcW w:w="567" w:type="dxa"/>
            <w:shd w:val="clear" w:color="auto" w:fill="auto"/>
          </w:tcPr>
          <w:p w14:paraId="6FB52F24" w14:textId="77777777" w:rsidR="00FC38EE" w:rsidRDefault="00FC38EE" w:rsidP="00DC36BB">
            <w:pPr>
              <w:pStyle w:val="DocumentgegevenskopjeIKNL"/>
            </w:pPr>
            <w:r>
              <w:t xml:space="preserve">Tijd  </w:t>
            </w:r>
          </w:p>
        </w:tc>
        <w:tc>
          <w:tcPr>
            <w:tcW w:w="8613" w:type="dxa"/>
            <w:shd w:val="clear" w:color="auto" w:fill="auto"/>
          </w:tcPr>
          <w:p w14:paraId="14DE7C41" w14:textId="4554A04F" w:rsidR="00FC38EE" w:rsidRDefault="000C3B50" w:rsidP="000C3B50">
            <w:pPr>
              <w:pStyle w:val="DocumentgegevensIKNL"/>
            </w:pPr>
            <w:r>
              <w:t xml:space="preserve">19.00 – 21.00 </w:t>
            </w:r>
            <w:r w:rsidR="00FC38EE">
              <w:t>uur</w:t>
            </w:r>
            <w:r w:rsidR="009651EE">
              <w:t xml:space="preserve"> (catering aanwezig)</w:t>
            </w:r>
          </w:p>
        </w:tc>
      </w:tr>
      <w:tr w:rsidR="00FC38EE" w14:paraId="78A6101C" w14:textId="77777777" w:rsidTr="006E573A">
        <w:trPr>
          <w:trHeight w:val="261"/>
        </w:trPr>
        <w:tc>
          <w:tcPr>
            <w:tcW w:w="567" w:type="dxa"/>
            <w:shd w:val="clear" w:color="auto" w:fill="auto"/>
          </w:tcPr>
          <w:p w14:paraId="719A119C" w14:textId="77777777" w:rsidR="00FC38EE" w:rsidRDefault="00FC38EE" w:rsidP="00DC36BB">
            <w:pPr>
              <w:pStyle w:val="DocumentgegevenskopjeIKNL"/>
            </w:pPr>
            <w:r>
              <w:t xml:space="preserve">Plaats  </w:t>
            </w:r>
          </w:p>
        </w:tc>
        <w:tc>
          <w:tcPr>
            <w:tcW w:w="8613" w:type="dxa"/>
            <w:shd w:val="clear" w:color="auto" w:fill="auto"/>
          </w:tcPr>
          <w:p w14:paraId="3EA26FC1" w14:textId="5C70C9D9" w:rsidR="007335BA" w:rsidRDefault="000728C1" w:rsidP="00DC36BB">
            <w:pPr>
              <w:pStyle w:val="DocumentgegevensIKNL"/>
            </w:pPr>
            <w:r>
              <w:t xml:space="preserve">IKNL Nijmegen, </w:t>
            </w:r>
            <w:proofErr w:type="spellStart"/>
            <w:r>
              <w:t>Hatertseweg</w:t>
            </w:r>
            <w:proofErr w:type="spellEnd"/>
            <w:r>
              <w:t xml:space="preserve"> 1, 6533 AA</w:t>
            </w:r>
            <w:r w:rsidR="00D6219D">
              <w:t xml:space="preserve"> Nijmegen</w:t>
            </w:r>
          </w:p>
        </w:tc>
      </w:tr>
      <w:tr w:rsidR="00D6219D" w14:paraId="68DF17B4" w14:textId="77777777" w:rsidTr="006E573A">
        <w:trPr>
          <w:trHeight w:val="261"/>
        </w:trPr>
        <w:tc>
          <w:tcPr>
            <w:tcW w:w="567" w:type="dxa"/>
            <w:shd w:val="clear" w:color="auto" w:fill="auto"/>
          </w:tcPr>
          <w:p w14:paraId="514509B5" w14:textId="0647799A" w:rsidR="00D6219D" w:rsidRDefault="00D6219D" w:rsidP="00DC36BB">
            <w:pPr>
              <w:pStyle w:val="DocumentgegevenskopjeIKNL"/>
            </w:pPr>
            <w:r>
              <w:t>Tel.</w:t>
            </w:r>
          </w:p>
        </w:tc>
        <w:tc>
          <w:tcPr>
            <w:tcW w:w="8613" w:type="dxa"/>
            <w:shd w:val="clear" w:color="auto" w:fill="auto"/>
          </w:tcPr>
          <w:p w14:paraId="6092554B" w14:textId="7067F30A" w:rsidR="00D6219D" w:rsidRDefault="00D6219D" w:rsidP="00DC36BB">
            <w:pPr>
              <w:pStyle w:val="DocumentgegevensIKNL"/>
            </w:pPr>
            <w:r w:rsidRPr="00D6219D">
              <w:t>H.</w:t>
            </w:r>
            <w:r>
              <w:t xml:space="preserve"> Hummel </w:t>
            </w:r>
            <w:r w:rsidRPr="00D6219D">
              <w:t>06</w:t>
            </w:r>
            <w:r>
              <w:t>-</w:t>
            </w:r>
            <w:r w:rsidRPr="00D6219D">
              <w:t>10965104</w:t>
            </w:r>
          </w:p>
        </w:tc>
      </w:tr>
      <w:tr w:rsidR="00FC38EE" w14:paraId="3E41795B" w14:textId="77777777" w:rsidTr="006E573A">
        <w:trPr>
          <w:trHeight w:hRule="exact" w:val="520"/>
        </w:trPr>
        <w:tc>
          <w:tcPr>
            <w:tcW w:w="9180" w:type="dxa"/>
            <w:gridSpan w:val="2"/>
            <w:shd w:val="clear" w:color="auto" w:fill="auto"/>
          </w:tcPr>
          <w:p w14:paraId="15C4E993" w14:textId="53ADEA54" w:rsidR="00FC38EE" w:rsidRDefault="00FC38EE" w:rsidP="006C7E5F">
            <w:pPr>
              <w:pStyle w:val="BasistekstIKNL"/>
            </w:pPr>
          </w:p>
        </w:tc>
      </w:tr>
    </w:tbl>
    <w:p w14:paraId="70D96070" w14:textId="77777777" w:rsidR="00FC38EE" w:rsidRDefault="00FC38EE" w:rsidP="00FC38EE">
      <w:pPr>
        <w:pStyle w:val="BasistekstIKNL"/>
      </w:pPr>
    </w:p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1237"/>
        <w:gridCol w:w="168"/>
        <w:gridCol w:w="7781"/>
      </w:tblGrid>
      <w:tr w:rsidR="00FC38EE" w14:paraId="52D5FB16" w14:textId="77777777" w:rsidTr="00D6219D">
        <w:trPr>
          <w:trHeight w:hRule="exact" w:val="261"/>
        </w:trPr>
        <w:tc>
          <w:tcPr>
            <w:tcW w:w="567" w:type="dxa"/>
            <w:shd w:val="clear" w:color="auto" w:fill="auto"/>
          </w:tcPr>
          <w:p w14:paraId="5E55945C" w14:textId="77777777" w:rsidR="00FC38EE" w:rsidRDefault="00FC38EE" w:rsidP="00DC36BB">
            <w:pPr>
              <w:pStyle w:val="DocumentgegevenskopjeIKNL"/>
            </w:pPr>
          </w:p>
        </w:tc>
        <w:tc>
          <w:tcPr>
            <w:tcW w:w="170" w:type="dxa"/>
            <w:shd w:val="clear" w:color="auto" w:fill="auto"/>
          </w:tcPr>
          <w:p w14:paraId="14296803" w14:textId="77777777" w:rsidR="00FC38EE" w:rsidRDefault="00FC38EE" w:rsidP="00DC36BB">
            <w:pPr>
              <w:pStyle w:val="DocumentgegevenskopjeIKNL"/>
            </w:pPr>
          </w:p>
        </w:tc>
        <w:tc>
          <w:tcPr>
            <w:tcW w:w="1237" w:type="dxa"/>
            <w:shd w:val="clear" w:color="auto" w:fill="auto"/>
          </w:tcPr>
          <w:p w14:paraId="138805B9" w14:textId="77777777" w:rsidR="00FC38EE" w:rsidRDefault="00805C49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168" w:type="dxa"/>
            <w:shd w:val="clear" w:color="auto" w:fill="auto"/>
          </w:tcPr>
          <w:p w14:paraId="64503A62" w14:textId="77777777" w:rsidR="00FC38EE" w:rsidRDefault="00FC38EE" w:rsidP="00DC36BB">
            <w:pPr>
              <w:pStyle w:val="DocumentgegevenskopjeIKNL"/>
            </w:pPr>
          </w:p>
        </w:tc>
        <w:tc>
          <w:tcPr>
            <w:tcW w:w="7781" w:type="dxa"/>
            <w:shd w:val="clear" w:color="auto" w:fill="auto"/>
          </w:tcPr>
          <w:p w14:paraId="74DCB9EF" w14:textId="77777777" w:rsidR="00FC38EE" w:rsidRDefault="00805C49" w:rsidP="00DC36BB">
            <w:pPr>
              <w:pStyle w:val="DocumentgegevenskopjeIKNL"/>
            </w:pPr>
            <w:r>
              <w:t>Agendapunt</w:t>
            </w:r>
          </w:p>
        </w:tc>
      </w:tr>
      <w:tr w:rsidR="00FC38EE" w14:paraId="73D306C9" w14:textId="77777777" w:rsidTr="00D6219D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</w:tcPr>
          <w:p w14:paraId="760E5F2B" w14:textId="77777777" w:rsidR="00FC38EE" w:rsidRDefault="00FC38EE" w:rsidP="00DC36BB">
            <w:pPr>
              <w:pStyle w:val="DocumentgegevenskopjeIKNL"/>
            </w:pPr>
          </w:p>
        </w:tc>
        <w:tc>
          <w:tcPr>
            <w:tcW w:w="170" w:type="dxa"/>
            <w:shd w:val="clear" w:color="auto" w:fill="auto"/>
          </w:tcPr>
          <w:p w14:paraId="2065EF35" w14:textId="77777777" w:rsidR="00FC38EE" w:rsidRDefault="00FC38EE" w:rsidP="00DC36BB">
            <w:pPr>
              <w:pStyle w:val="DocumentgegevenskopjeIKNL"/>
            </w:pPr>
          </w:p>
        </w:tc>
        <w:tc>
          <w:tcPr>
            <w:tcW w:w="1237" w:type="dxa"/>
            <w:tcBorders>
              <w:bottom w:val="single" w:sz="8" w:space="0" w:color="808080"/>
            </w:tcBorders>
            <w:shd w:val="clear" w:color="auto" w:fill="auto"/>
          </w:tcPr>
          <w:p w14:paraId="01967E07" w14:textId="77777777" w:rsidR="00FC38EE" w:rsidRDefault="00FC38EE" w:rsidP="00DC36BB">
            <w:pPr>
              <w:pStyle w:val="DocumentgegevenskopjeIKNL"/>
            </w:pPr>
          </w:p>
        </w:tc>
        <w:tc>
          <w:tcPr>
            <w:tcW w:w="168" w:type="dxa"/>
            <w:shd w:val="clear" w:color="auto" w:fill="auto"/>
          </w:tcPr>
          <w:p w14:paraId="056D87BF" w14:textId="77777777" w:rsidR="00FC38EE" w:rsidRDefault="00FC38EE" w:rsidP="00DC36BB">
            <w:pPr>
              <w:pStyle w:val="DocumentgegevenskopjeIKNL"/>
            </w:pPr>
          </w:p>
        </w:tc>
        <w:tc>
          <w:tcPr>
            <w:tcW w:w="7781" w:type="dxa"/>
            <w:tcBorders>
              <w:bottom w:val="single" w:sz="8" w:space="0" w:color="808080"/>
            </w:tcBorders>
            <w:shd w:val="clear" w:color="auto" w:fill="auto"/>
          </w:tcPr>
          <w:p w14:paraId="55FD5C84" w14:textId="77777777" w:rsidR="00FC38EE" w:rsidRDefault="00FC38EE" w:rsidP="00DC36BB">
            <w:pPr>
              <w:pStyle w:val="DocumentgegevenskopjeIKNL"/>
            </w:pPr>
          </w:p>
        </w:tc>
      </w:tr>
      <w:tr w:rsidR="00FC38EE" w:rsidRPr="00042114" w14:paraId="5A4C17E2" w14:textId="77777777" w:rsidTr="00D6219D">
        <w:trPr>
          <w:trHeight w:val="260"/>
        </w:trPr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1B8328D" w14:textId="77777777" w:rsidR="00FC38EE" w:rsidRPr="00042114" w:rsidRDefault="00FC38EE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1278037F" w14:textId="77777777" w:rsidR="00FC38EE" w:rsidRPr="00042114" w:rsidRDefault="00FC38EE" w:rsidP="00DC36BB">
            <w:pPr>
              <w:pStyle w:val="BasistekstIKNL"/>
            </w:pPr>
          </w:p>
        </w:tc>
        <w:tc>
          <w:tcPr>
            <w:tcW w:w="1237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12AE26D" w14:textId="1508CF29" w:rsidR="00FC38EE" w:rsidRPr="00042114" w:rsidRDefault="000728C1" w:rsidP="00405144">
            <w:pPr>
              <w:pStyle w:val="BasistekstIKNL"/>
            </w:pPr>
            <w:r>
              <w:t>19.00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053D3E6D" w14:textId="77777777" w:rsidR="00FC38EE" w:rsidRPr="00042114" w:rsidRDefault="00FC38EE" w:rsidP="00DC36BB">
            <w:pPr>
              <w:pStyle w:val="BasistekstIKNL"/>
            </w:pPr>
          </w:p>
        </w:tc>
        <w:tc>
          <w:tcPr>
            <w:tcW w:w="7781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A9F0484" w14:textId="77777777" w:rsidR="006E573A" w:rsidRPr="00D6219D" w:rsidRDefault="000728C1" w:rsidP="000728C1">
            <w:pPr>
              <w:pStyle w:val="BasistekstIKNL"/>
              <w:rPr>
                <w:b/>
              </w:rPr>
            </w:pPr>
            <w:r w:rsidRPr="00D6219D">
              <w:rPr>
                <w:b/>
              </w:rPr>
              <w:t>Opening</w:t>
            </w:r>
            <w:r w:rsidR="006E573A" w:rsidRPr="00D6219D">
              <w:rPr>
                <w:b/>
              </w:rPr>
              <w:t xml:space="preserve"> en mededelingen</w:t>
            </w:r>
          </w:p>
          <w:p w14:paraId="32C52A81" w14:textId="16463DB3" w:rsidR="006E573A" w:rsidRPr="00D6219D" w:rsidRDefault="00D6219D" w:rsidP="006E573A">
            <w:pPr>
              <w:pStyle w:val="BasistekstIKNL"/>
              <w:rPr>
                <w:lang w:val="en-GB"/>
              </w:rPr>
            </w:pPr>
            <w:r w:rsidRPr="00D6219D">
              <w:rPr>
                <w:lang w:val="en-GB"/>
              </w:rPr>
              <w:t>d</w:t>
            </w:r>
            <w:r w:rsidR="006E573A" w:rsidRPr="00D6219D">
              <w:rPr>
                <w:lang w:val="en-GB"/>
              </w:rPr>
              <w:t xml:space="preserve">r. L. </w:t>
            </w:r>
            <w:proofErr w:type="spellStart"/>
            <w:r w:rsidR="006E573A" w:rsidRPr="00D6219D">
              <w:rPr>
                <w:lang w:val="en-GB"/>
              </w:rPr>
              <w:t>Strobbe</w:t>
            </w:r>
            <w:proofErr w:type="spellEnd"/>
            <w:r w:rsidR="006E573A" w:rsidRPr="00D6219D">
              <w:rPr>
                <w:lang w:val="en-GB"/>
              </w:rPr>
              <w:t xml:space="preserve"> (Luc), chirurg CWZ</w:t>
            </w:r>
          </w:p>
          <w:p w14:paraId="03315163" w14:textId="756521FD" w:rsidR="00D6219D" w:rsidRDefault="006E573A" w:rsidP="00D6219D">
            <w:pPr>
              <w:pStyle w:val="BasistekstIKNL"/>
            </w:pPr>
            <w:r>
              <w:t>•</w:t>
            </w:r>
            <w:r>
              <w:tab/>
              <w:t>Nieuws vanuit de regio</w:t>
            </w:r>
          </w:p>
          <w:p w14:paraId="677101F6" w14:textId="1F77CFD3" w:rsidR="00D6219D" w:rsidRDefault="00D6219D" w:rsidP="00D6219D">
            <w:pPr>
              <w:pStyle w:val="BasistekstIKNL"/>
            </w:pPr>
            <w:r>
              <w:t>•</w:t>
            </w:r>
            <w:r>
              <w:tab/>
              <w:t>Nieuwe collega’s</w:t>
            </w:r>
          </w:p>
          <w:p w14:paraId="7CAAFB85" w14:textId="77777777" w:rsidR="006E573A" w:rsidRDefault="006E573A" w:rsidP="006E573A">
            <w:pPr>
              <w:pStyle w:val="BasistekstIKNL"/>
            </w:pPr>
            <w:r>
              <w:t>•</w:t>
            </w:r>
            <w:r>
              <w:tab/>
              <w:t>Nieuws vanuit NABON</w:t>
            </w:r>
          </w:p>
          <w:p w14:paraId="46801BA5" w14:textId="77777777" w:rsidR="006E573A" w:rsidRDefault="006E573A" w:rsidP="006E573A">
            <w:pPr>
              <w:pStyle w:val="BasistekstIKNL"/>
            </w:pPr>
            <w:r>
              <w:t>•</w:t>
            </w:r>
            <w:r>
              <w:tab/>
              <w:t>Nieuws vanuit BOOG</w:t>
            </w:r>
          </w:p>
          <w:p w14:paraId="1990925F" w14:textId="3BB16C39" w:rsidR="00FC38EE" w:rsidRPr="00042114" w:rsidRDefault="006E573A" w:rsidP="006E573A">
            <w:pPr>
              <w:pStyle w:val="BasistekstIKNL"/>
            </w:pPr>
            <w:r>
              <w:t>•</w:t>
            </w:r>
            <w:r>
              <w:tab/>
              <w:t>Nieuws vanuit IKNL</w:t>
            </w:r>
          </w:p>
        </w:tc>
      </w:tr>
      <w:tr w:rsidR="000C3B50" w:rsidRPr="00042114" w14:paraId="44BBACAF" w14:textId="77777777" w:rsidTr="00D6219D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4505F647" w14:textId="77777777" w:rsidR="000C3B50" w:rsidRPr="00042114" w:rsidRDefault="000C3B50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10C5D5A5" w14:textId="77777777" w:rsidR="000C3B50" w:rsidRPr="00042114" w:rsidRDefault="000C3B50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10A1C8E0" w14:textId="5CB075D8" w:rsidR="000C3B50" w:rsidRDefault="00A376BB" w:rsidP="00B519D8">
            <w:pPr>
              <w:pStyle w:val="BasistekstIKNL"/>
            </w:pPr>
            <w:r>
              <w:t>19.15</w:t>
            </w:r>
            <w:r w:rsidR="006E573A">
              <w:t xml:space="preserve">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29A3FA1D" w14:textId="77777777" w:rsidR="000C3B50" w:rsidRPr="00042114" w:rsidRDefault="000C3B50" w:rsidP="00DC36BB">
            <w:pPr>
              <w:pStyle w:val="BasistekstIKNL"/>
            </w:pPr>
          </w:p>
        </w:tc>
        <w:tc>
          <w:tcPr>
            <w:tcW w:w="7781" w:type="dxa"/>
            <w:shd w:val="clear" w:color="auto" w:fill="auto"/>
            <w:tcMar>
              <w:top w:w="180" w:type="dxa"/>
              <w:bottom w:w="80" w:type="dxa"/>
            </w:tcMar>
          </w:tcPr>
          <w:p w14:paraId="699BF7C8" w14:textId="77777777" w:rsidR="00D6219D" w:rsidRPr="00D6219D" w:rsidRDefault="00D6219D" w:rsidP="00D6219D">
            <w:pPr>
              <w:pStyle w:val="BasistekstIKNL"/>
              <w:rPr>
                <w:b/>
              </w:rPr>
            </w:pPr>
            <w:r w:rsidRPr="00D6219D">
              <w:rPr>
                <w:b/>
              </w:rPr>
              <w:t>Okselbehandeling</w:t>
            </w:r>
          </w:p>
          <w:p w14:paraId="12BF01FB" w14:textId="6ACCEBEB" w:rsidR="001A4483" w:rsidRDefault="00D6219D" w:rsidP="00D6219D">
            <w:pPr>
              <w:pStyle w:val="BasistekstIKNL"/>
            </w:pPr>
            <w:r>
              <w:t>d</w:t>
            </w:r>
            <w:r>
              <w:t>r. H. Meijer, radiotherapeut UMC Radboud Nijmegen</w:t>
            </w:r>
          </w:p>
        </w:tc>
      </w:tr>
      <w:tr w:rsidR="004A5F23" w:rsidRPr="00042114" w14:paraId="1188B197" w14:textId="77777777" w:rsidTr="00D6219D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22118DAA" w14:textId="77777777" w:rsidR="004A5F23" w:rsidRDefault="004A5F23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16747572" w14:textId="77777777" w:rsidR="004A5F23" w:rsidRPr="00042114" w:rsidRDefault="004A5F23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0CCA6338" w14:textId="52F74C54" w:rsidR="004A5F23" w:rsidRDefault="00D6219D" w:rsidP="00527BD5">
            <w:pPr>
              <w:pStyle w:val="BasistekstIKNL"/>
            </w:pPr>
            <w:r>
              <w:t>19.3</w:t>
            </w:r>
            <w:r w:rsidR="00B519D8">
              <w:t>5</w:t>
            </w:r>
            <w:r w:rsidR="006E573A">
              <w:t xml:space="preserve">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4B4D15CA" w14:textId="77777777" w:rsidR="004A5F23" w:rsidRPr="00042114" w:rsidRDefault="004A5F23" w:rsidP="00DC36BB">
            <w:pPr>
              <w:pStyle w:val="BasistekstIKNL"/>
            </w:pPr>
          </w:p>
        </w:tc>
        <w:tc>
          <w:tcPr>
            <w:tcW w:w="7781" w:type="dxa"/>
            <w:shd w:val="clear" w:color="auto" w:fill="auto"/>
            <w:tcMar>
              <w:top w:w="180" w:type="dxa"/>
              <w:bottom w:w="80" w:type="dxa"/>
            </w:tcMar>
          </w:tcPr>
          <w:p w14:paraId="1C65BBA5" w14:textId="77777777" w:rsidR="00D6219D" w:rsidRPr="00D6219D" w:rsidRDefault="00D6219D" w:rsidP="00D6219D">
            <w:pPr>
              <w:pStyle w:val="BasistekstIKNL"/>
              <w:rPr>
                <w:b/>
              </w:rPr>
            </w:pPr>
            <w:r w:rsidRPr="00D6219D">
              <w:rPr>
                <w:b/>
              </w:rPr>
              <w:t>Sonia trial, CDK 4/6 inhibitie</w:t>
            </w:r>
          </w:p>
          <w:p w14:paraId="6749B3EE" w14:textId="5874229D" w:rsidR="004A5F23" w:rsidRDefault="00D6219D" w:rsidP="00D6219D">
            <w:pPr>
              <w:pStyle w:val="BasistekstIKNL"/>
            </w:pPr>
            <w:r>
              <w:t>d</w:t>
            </w:r>
            <w:r>
              <w:t>r. J.</w:t>
            </w:r>
            <w:r>
              <w:t xml:space="preserve"> </w:t>
            </w:r>
            <w:r>
              <w:t>Tol, internist-oncolo</w:t>
            </w:r>
            <w:r>
              <w:t>og Jeroen Bosch Ziekenhuis ‘s-</w:t>
            </w:r>
            <w:r>
              <w:t>Hertogenbosch</w:t>
            </w:r>
          </w:p>
        </w:tc>
      </w:tr>
      <w:tr w:rsidR="00D6219D" w:rsidRPr="00042114" w14:paraId="029BC1BD" w14:textId="77777777" w:rsidTr="00D6219D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7826F729" w14:textId="77777777" w:rsidR="00D6219D" w:rsidRDefault="00D6219D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09E4CB45" w14:textId="77777777" w:rsidR="00D6219D" w:rsidRPr="00042114" w:rsidRDefault="00D6219D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2956D4C8" w14:textId="0EDE516E" w:rsidR="00D6219D" w:rsidRDefault="00D6219D" w:rsidP="00527BD5">
            <w:pPr>
              <w:pStyle w:val="BasistekstIKNL"/>
            </w:pPr>
            <w:r>
              <w:t>19.55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032DD7C6" w14:textId="77777777" w:rsidR="00D6219D" w:rsidRPr="00042114" w:rsidRDefault="00D6219D" w:rsidP="00DC36BB">
            <w:pPr>
              <w:pStyle w:val="BasistekstIKNL"/>
            </w:pPr>
          </w:p>
        </w:tc>
        <w:tc>
          <w:tcPr>
            <w:tcW w:w="7781" w:type="dxa"/>
            <w:shd w:val="clear" w:color="auto" w:fill="auto"/>
            <w:tcMar>
              <w:top w:w="180" w:type="dxa"/>
              <w:bottom w:w="80" w:type="dxa"/>
            </w:tcMar>
          </w:tcPr>
          <w:p w14:paraId="22096C90" w14:textId="68268426" w:rsidR="00D6219D" w:rsidRPr="00D6219D" w:rsidRDefault="00D6219D" w:rsidP="00D6219D">
            <w:pPr>
              <w:pStyle w:val="BasistekstIKNL"/>
              <w:rPr>
                <w:b/>
              </w:rPr>
            </w:pPr>
            <w:r w:rsidRPr="00D6219D">
              <w:rPr>
                <w:b/>
              </w:rPr>
              <w:t>Inzet van mammaprint m</w:t>
            </w:r>
            <w:r>
              <w:rPr>
                <w:b/>
              </w:rPr>
              <w:t>.</w:t>
            </w:r>
            <w:r w:rsidRPr="00D6219D">
              <w:rPr>
                <w:b/>
              </w:rPr>
              <w:t>b</w:t>
            </w:r>
            <w:r>
              <w:rPr>
                <w:b/>
              </w:rPr>
              <w:t>.</w:t>
            </w:r>
            <w:r w:rsidRPr="00D6219D">
              <w:rPr>
                <w:b/>
              </w:rPr>
              <w:t>t</w:t>
            </w:r>
            <w:r>
              <w:rPr>
                <w:b/>
              </w:rPr>
              <w:t>.</w:t>
            </w:r>
            <w:r w:rsidRPr="00D6219D">
              <w:rPr>
                <w:b/>
              </w:rPr>
              <w:t xml:space="preserve"> studies extreem laag risico </w:t>
            </w:r>
            <w:proofErr w:type="spellStart"/>
            <w:r w:rsidRPr="00D6219D">
              <w:rPr>
                <w:b/>
              </w:rPr>
              <w:t>ptn</w:t>
            </w:r>
            <w:proofErr w:type="spellEnd"/>
            <w:r w:rsidRPr="00D6219D">
              <w:rPr>
                <w:b/>
              </w:rPr>
              <w:t xml:space="preserve"> en endocriene therapie</w:t>
            </w:r>
          </w:p>
          <w:p w14:paraId="10BB759D" w14:textId="63521715" w:rsidR="00D6219D" w:rsidRPr="00D6219D" w:rsidRDefault="00D6219D" w:rsidP="00D6219D">
            <w:pPr>
              <w:pStyle w:val="BasistekstIKNL"/>
            </w:pPr>
            <w:r>
              <w:t>dr. L. Strobbe, chirurg</w:t>
            </w:r>
            <w:r w:rsidRPr="00D6219D">
              <w:t xml:space="preserve"> CWZ Nijmegen</w:t>
            </w:r>
          </w:p>
        </w:tc>
      </w:tr>
      <w:tr w:rsidR="00D6219D" w:rsidRPr="00042114" w14:paraId="697C5BDA" w14:textId="77777777" w:rsidTr="00D6219D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3E9F2E93" w14:textId="77777777" w:rsidR="00D6219D" w:rsidRDefault="00D6219D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7BCA840E" w14:textId="77777777" w:rsidR="00D6219D" w:rsidRPr="00042114" w:rsidRDefault="00D6219D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2339184E" w14:textId="038DCB2E" w:rsidR="00D6219D" w:rsidRDefault="00D6219D" w:rsidP="00527BD5">
            <w:pPr>
              <w:pStyle w:val="BasistekstIKNL"/>
            </w:pPr>
            <w:r>
              <w:t>20.15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60662E8B" w14:textId="77777777" w:rsidR="00D6219D" w:rsidRPr="00042114" w:rsidRDefault="00D6219D" w:rsidP="00DC36BB">
            <w:pPr>
              <w:pStyle w:val="BasistekstIKNL"/>
            </w:pPr>
          </w:p>
        </w:tc>
        <w:tc>
          <w:tcPr>
            <w:tcW w:w="7781" w:type="dxa"/>
            <w:shd w:val="clear" w:color="auto" w:fill="auto"/>
            <w:tcMar>
              <w:top w:w="180" w:type="dxa"/>
              <w:bottom w:w="80" w:type="dxa"/>
            </w:tcMar>
          </w:tcPr>
          <w:p w14:paraId="33A393C5" w14:textId="77777777" w:rsidR="00D6219D" w:rsidRPr="003E2F05" w:rsidRDefault="00D6219D" w:rsidP="00D6219D">
            <w:pPr>
              <w:spacing w:line="260" w:lineRule="exac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E2F0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4 </w:t>
            </w:r>
            <w:r w:rsidRPr="003E2F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 STUDIE</w:t>
            </w:r>
          </w:p>
          <w:p w14:paraId="2568BB05" w14:textId="5309FA36" w:rsidR="00D6219D" w:rsidRPr="003E2F05" w:rsidRDefault="00D6219D" w:rsidP="00D6219D">
            <w:pPr>
              <w:spacing w:line="260" w:lineRule="exac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E2F0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  <w:r w:rsidRPr="003E2F0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van </w:t>
            </w:r>
            <w:proofErr w:type="spellStart"/>
            <w:r w:rsidRPr="003E2F0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ij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onderzoeker palliatieve zorg</w:t>
            </w:r>
            <w:r w:rsidRPr="003E2F0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IKNL</w:t>
            </w:r>
          </w:p>
          <w:p w14:paraId="4B146BE7" w14:textId="62B47028" w:rsidR="00D6219D" w:rsidRPr="00D6219D" w:rsidRDefault="00D6219D" w:rsidP="00D6219D">
            <w:pPr>
              <w:pStyle w:val="BasistekstIKNL"/>
              <w:rPr>
                <w:rFonts w:cs="Arial"/>
                <w:color w:val="00B0F0"/>
              </w:rPr>
            </w:pPr>
            <w:hyperlink r:id="rId13" w:history="1">
              <w:r w:rsidRPr="00D6219D">
                <w:rPr>
                  <w:rStyle w:val="Hyperlink"/>
                  <w:rFonts w:cs="Arial"/>
                  <w:color w:val="00B0F0"/>
                </w:rPr>
                <w:t>https://www.iknl.nl/palliatieve-zorg/nieuws/nieuws-detail/2017/09/27/equipe-krijgt-vervolg-observationele-cohortstudie-naar-gevorderde-kanker</w:t>
              </w:r>
            </w:hyperlink>
          </w:p>
        </w:tc>
      </w:tr>
      <w:tr w:rsidR="006E573A" w:rsidRPr="00042114" w14:paraId="78C1B0A4" w14:textId="77777777" w:rsidTr="00D6219D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0DDB73FA" w14:textId="77777777" w:rsidR="006E573A" w:rsidRDefault="006E573A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36FCEAC7" w14:textId="77777777" w:rsidR="006E573A" w:rsidRPr="00042114" w:rsidRDefault="006E573A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1FC7AD89" w14:textId="42592050" w:rsidR="006E573A" w:rsidRDefault="00D6219D" w:rsidP="00D6219D">
            <w:pPr>
              <w:pStyle w:val="BasistekstIKNL"/>
            </w:pPr>
            <w:r>
              <w:t>20.20</w:t>
            </w:r>
            <w:r w:rsidR="006E573A">
              <w:t xml:space="preserve">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4A59210F" w14:textId="77777777" w:rsidR="006E573A" w:rsidRPr="00042114" w:rsidRDefault="006E573A" w:rsidP="00DC36BB">
            <w:pPr>
              <w:pStyle w:val="BasistekstIKNL"/>
            </w:pPr>
          </w:p>
        </w:tc>
        <w:tc>
          <w:tcPr>
            <w:tcW w:w="7781" w:type="dxa"/>
            <w:shd w:val="clear" w:color="auto" w:fill="auto"/>
            <w:tcMar>
              <w:top w:w="180" w:type="dxa"/>
              <w:bottom w:w="80" w:type="dxa"/>
            </w:tcMar>
          </w:tcPr>
          <w:p w14:paraId="58561071" w14:textId="286C4D4F" w:rsidR="006E573A" w:rsidRPr="00D6219D" w:rsidRDefault="00D6219D" w:rsidP="006E573A">
            <w:pPr>
              <w:pStyle w:val="BasistekstIKNL"/>
              <w:rPr>
                <w:b/>
                <w:color w:val="000000"/>
              </w:rPr>
            </w:pPr>
            <w:r w:rsidRPr="00D6219D">
              <w:rPr>
                <w:b/>
              </w:rPr>
              <w:t>Verslag 15 mei 2017</w:t>
            </w:r>
            <w:r>
              <w:rPr>
                <w:b/>
              </w:rPr>
              <w:t xml:space="preserve"> (bijlage)</w:t>
            </w:r>
          </w:p>
        </w:tc>
      </w:tr>
      <w:tr w:rsidR="00BC67DE" w:rsidRPr="00042114" w14:paraId="4714D764" w14:textId="77777777" w:rsidTr="00D6219D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54BF337E" w14:textId="77777777" w:rsidR="00BC67DE" w:rsidRPr="00042114" w:rsidRDefault="00BC67DE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46273A98" w14:textId="77777777" w:rsidR="00BC67DE" w:rsidRPr="00042114" w:rsidRDefault="00BC67DE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69FFC08B" w14:textId="123EC65B" w:rsidR="00BC67DE" w:rsidRDefault="00BC67DE" w:rsidP="006E573A">
            <w:pPr>
              <w:pStyle w:val="BasistekstIKNL"/>
            </w:pPr>
            <w:r>
              <w:t>20.</w:t>
            </w:r>
            <w:r w:rsidR="006E573A">
              <w:t>30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138A80D8" w14:textId="77777777" w:rsidR="00BC67DE" w:rsidRPr="00042114" w:rsidRDefault="00BC67DE" w:rsidP="00DC36BB">
            <w:pPr>
              <w:pStyle w:val="BasistekstIKNL"/>
            </w:pPr>
          </w:p>
        </w:tc>
        <w:tc>
          <w:tcPr>
            <w:tcW w:w="7781" w:type="dxa"/>
            <w:shd w:val="clear" w:color="auto" w:fill="auto"/>
            <w:tcMar>
              <w:top w:w="180" w:type="dxa"/>
              <w:bottom w:w="80" w:type="dxa"/>
            </w:tcMar>
          </w:tcPr>
          <w:p w14:paraId="437DAAF8" w14:textId="7D9664BF" w:rsidR="00BC67DE" w:rsidRPr="00D6219D" w:rsidRDefault="00527BD5" w:rsidP="00527BD5">
            <w:pPr>
              <w:pStyle w:val="BasistekstIKNL"/>
              <w:rPr>
                <w:b/>
              </w:rPr>
            </w:pPr>
            <w:r w:rsidRPr="00D6219D">
              <w:rPr>
                <w:b/>
              </w:rPr>
              <w:t>Rondvraag</w:t>
            </w:r>
            <w:r w:rsidR="00D6219D">
              <w:rPr>
                <w:b/>
              </w:rPr>
              <w:t xml:space="preserve"> en sluiting</w:t>
            </w:r>
          </w:p>
        </w:tc>
      </w:tr>
    </w:tbl>
    <w:p w14:paraId="7DA0CB44" w14:textId="77777777" w:rsidR="00FC38EE" w:rsidRPr="00042114" w:rsidRDefault="00FC38EE" w:rsidP="00FC38EE">
      <w:pPr>
        <w:pStyle w:val="BasistekstIKNL"/>
      </w:pPr>
      <w:bookmarkStart w:id="0" w:name="_GoBack"/>
      <w:bookmarkEnd w:id="0"/>
    </w:p>
    <w:sectPr w:rsidR="00FC38EE" w:rsidRPr="00042114" w:rsidSect="00FC41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B8AD6" w14:textId="77777777" w:rsidR="000C3B50" w:rsidRDefault="000C3B50">
      <w:r>
        <w:separator/>
      </w:r>
    </w:p>
  </w:endnote>
  <w:endnote w:type="continuationSeparator" w:id="0">
    <w:p w14:paraId="4F01264D" w14:textId="77777777" w:rsidR="000C3B50" w:rsidRDefault="000C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4DB9" w14:textId="77777777" w:rsidR="00E563D7" w:rsidRDefault="00E563D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88D0" w14:textId="77777777" w:rsidR="00E563D7" w:rsidRDefault="00E563D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E28E" w14:textId="77777777" w:rsidR="00E563D7" w:rsidRDefault="00E563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E857" w14:textId="77777777" w:rsidR="000C3B50" w:rsidRDefault="000C3B50">
      <w:r>
        <w:separator/>
      </w:r>
    </w:p>
  </w:footnote>
  <w:footnote w:type="continuationSeparator" w:id="0">
    <w:p w14:paraId="21316B13" w14:textId="77777777" w:rsidR="000C3B50" w:rsidRDefault="000C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BBC0" w14:textId="77777777" w:rsidR="00E62101" w:rsidRDefault="008054F6" w:rsidP="00F42D5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610FA2E" wp14:editId="445A83E3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0" b="0"/>
          <wp:wrapNone/>
          <wp:docPr id="12" name="TeVerwijderenShape_3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5F8CF1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E2D7" w14:textId="77777777" w:rsidR="00E62101" w:rsidRDefault="008054F6" w:rsidP="0058773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F8278C0" wp14:editId="2B5F3D0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0" b="0"/>
          <wp:wrapNone/>
          <wp:docPr id="11" name="TeVerwijderenShape_2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571817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A09F3" w14:textId="548FDC39" w:rsidR="00E62101" w:rsidRDefault="008054F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FB64415" wp14:editId="0E5EDF7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0" b="0"/>
          <wp:wrapNone/>
          <wp:docPr id="10" name="TeVerwijderenShape_1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6C75A2" w14:textId="77777777" w:rsidR="00E62101" w:rsidRDefault="008054F6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8AF2859" wp14:editId="22ABDB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6405" cy="1045845"/>
          <wp:effectExtent l="0" t="0" r="0" b="0"/>
          <wp:wrapNone/>
          <wp:docPr id="9" name="Afbeelding 9" descr="iknl_agenda_tbv_sjabloon.bmp (600 dpi; 27-1-2011 13:01:12)&#10;JU 27-1-2011 13:03: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knl_agenda_tbv_sjabloon.bmp (600 dpi; 27-1-2011 13:01:12)&#10;JU 27-1-2011 13:03: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215031B6"/>
    <w:multiLevelType w:val="hybridMultilevel"/>
    <w:tmpl w:val="8E4ED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C523A7"/>
    <w:multiLevelType w:val="hybridMultilevel"/>
    <w:tmpl w:val="9F8C5B00"/>
    <w:lvl w:ilvl="0" w:tplc="94CA72B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>
    <w:nsid w:val="3843328D"/>
    <w:multiLevelType w:val="multilevel"/>
    <w:tmpl w:val="EDECF52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871"/>
        </w:tabs>
        <w:ind w:left="187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211"/>
        </w:tabs>
        <w:ind w:left="221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34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892"/>
        </w:tabs>
        <w:ind w:left="2892" w:hanging="340"/>
      </w:pPr>
      <w:rPr>
        <w:rFonts w:ascii="Maiandra GD" w:hAnsi="Maiandra GD" w:hint="default"/>
      </w:rPr>
    </w:lvl>
  </w:abstractNum>
  <w:abstractNum w:abstractNumId="1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5091EDB"/>
    <w:multiLevelType w:val="hybridMultilevel"/>
    <w:tmpl w:val="D96206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5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BBD65D9"/>
    <w:multiLevelType w:val="hybridMultilevel"/>
    <w:tmpl w:val="F46C9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7"/>
  </w:num>
  <w:num w:numId="6">
    <w:abstractNumId w:val="19"/>
  </w:num>
  <w:num w:numId="7">
    <w:abstractNumId w:val="2"/>
  </w:num>
  <w:num w:numId="8">
    <w:abstractNumId w:val="12"/>
  </w:num>
  <w:num w:numId="9">
    <w:abstractNumId w:val="9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0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26"/>
  </w:num>
  <w:num w:numId="20">
    <w:abstractNumId w:val="4"/>
  </w:num>
  <w:num w:numId="21">
    <w:abstractNumId w:val="22"/>
  </w:num>
  <w:num w:numId="22">
    <w:abstractNumId w:val="29"/>
  </w:num>
  <w:num w:numId="23">
    <w:abstractNumId w:val="21"/>
  </w:num>
  <w:num w:numId="24">
    <w:abstractNumId w:val="11"/>
  </w:num>
  <w:num w:numId="25">
    <w:abstractNumId w:val="18"/>
  </w:num>
  <w:num w:numId="26">
    <w:abstractNumId w:val="8"/>
  </w:num>
  <w:num w:numId="27">
    <w:abstractNumId w:val="28"/>
  </w:num>
  <w:num w:numId="28">
    <w:abstractNumId w:val="3"/>
  </w:num>
  <w:num w:numId="29">
    <w:abstractNumId w:val="5"/>
  </w:num>
  <w:num w:numId="30">
    <w:abstractNumId w:val="16"/>
  </w:num>
  <w:num w:numId="31">
    <w:abstractNumId w:val="1"/>
  </w:num>
  <w:num w:numId="3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634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50"/>
    <w:rsid w:val="00014852"/>
    <w:rsid w:val="00037F07"/>
    <w:rsid w:val="0005430B"/>
    <w:rsid w:val="000647FA"/>
    <w:rsid w:val="000728C1"/>
    <w:rsid w:val="000777F8"/>
    <w:rsid w:val="000912E9"/>
    <w:rsid w:val="00092E3D"/>
    <w:rsid w:val="00095D8C"/>
    <w:rsid w:val="000B0D35"/>
    <w:rsid w:val="000B5523"/>
    <w:rsid w:val="000C3B50"/>
    <w:rsid w:val="000D4CE4"/>
    <w:rsid w:val="000D6AB7"/>
    <w:rsid w:val="000E4869"/>
    <w:rsid w:val="000E6E43"/>
    <w:rsid w:val="000F1ECD"/>
    <w:rsid w:val="000F415A"/>
    <w:rsid w:val="00106601"/>
    <w:rsid w:val="001151FB"/>
    <w:rsid w:val="001207FC"/>
    <w:rsid w:val="00122DED"/>
    <w:rsid w:val="00123EB6"/>
    <w:rsid w:val="001328B2"/>
    <w:rsid w:val="001638AD"/>
    <w:rsid w:val="001845A2"/>
    <w:rsid w:val="00186ABA"/>
    <w:rsid w:val="001A4483"/>
    <w:rsid w:val="001B1B37"/>
    <w:rsid w:val="001C0269"/>
    <w:rsid w:val="001D2A06"/>
    <w:rsid w:val="001D603C"/>
    <w:rsid w:val="001E060F"/>
    <w:rsid w:val="001E2A92"/>
    <w:rsid w:val="001E3495"/>
    <w:rsid w:val="001E66BB"/>
    <w:rsid w:val="001F5B4F"/>
    <w:rsid w:val="0020607F"/>
    <w:rsid w:val="0022669E"/>
    <w:rsid w:val="00236DE9"/>
    <w:rsid w:val="002524E4"/>
    <w:rsid w:val="00276907"/>
    <w:rsid w:val="002808C5"/>
    <w:rsid w:val="00287C55"/>
    <w:rsid w:val="002A613F"/>
    <w:rsid w:val="002B6476"/>
    <w:rsid w:val="002C0BD1"/>
    <w:rsid w:val="002C33B4"/>
    <w:rsid w:val="002D1955"/>
    <w:rsid w:val="002D3BCD"/>
    <w:rsid w:val="002E2560"/>
    <w:rsid w:val="002E4B87"/>
    <w:rsid w:val="002F111D"/>
    <w:rsid w:val="00323DC5"/>
    <w:rsid w:val="00331795"/>
    <w:rsid w:val="00335067"/>
    <w:rsid w:val="003361A6"/>
    <w:rsid w:val="003471F9"/>
    <w:rsid w:val="003520CB"/>
    <w:rsid w:val="00365327"/>
    <w:rsid w:val="0037211F"/>
    <w:rsid w:val="00377612"/>
    <w:rsid w:val="00392A90"/>
    <w:rsid w:val="003A28DF"/>
    <w:rsid w:val="003A575F"/>
    <w:rsid w:val="003B4485"/>
    <w:rsid w:val="003B543A"/>
    <w:rsid w:val="003C2342"/>
    <w:rsid w:val="003D1C37"/>
    <w:rsid w:val="003D2875"/>
    <w:rsid w:val="003D7A5A"/>
    <w:rsid w:val="003E4F45"/>
    <w:rsid w:val="003E5EFA"/>
    <w:rsid w:val="003F4B45"/>
    <w:rsid w:val="00405144"/>
    <w:rsid w:val="00407884"/>
    <w:rsid w:val="00407A05"/>
    <w:rsid w:val="00412CE5"/>
    <w:rsid w:val="004152B7"/>
    <w:rsid w:val="00417681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A5F23"/>
    <w:rsid w:val="004C378E"/>
    <w:rsid w:val="004C66DB"/>
    <w:rsid w:val="004F050F"/>
    <w:rsid w:val="00511688"/>
    <w:rsid w:val="00514635"/>
    <w:rsid w:val="00527BD5"/>
    <w:rsid w:val="00550716"/>
    <w:rsid w:val="0055193B"/>
    <w:rsid w:val="00561E91"/>
    <w:rsid w:val="00575FFC"/>
    <w:rsid w:val="005829B5"/>
    <w:rsid w:val="00587733"/>
    <w:rsid w:val="005B5BEC"/>
    <w:rsid w:val="005C142A"/>
    <w:rsid w:val="005C4B48"/>
    <w:rsid w:val="005D061B"/>
    <w:rsid w:val="005D42EF"/>
    <w:rsid w:val="005D6E87"/>
    <w:rsid w:val="00612C22"/>
    <w:rsid w:val="006164C8"/>
    <w:rsid w:val="00625BEE"/>
    <w:rsid w:val="006301D1"/>
    <w:rsid w:val="006307AE"/>
    <w:rsid w:val="006649EF"/>
    <w:rsid w:val="00675ACD"/>
    <w:rsid w:val="00681711"/>
    <w:rsid w:val="006977BB"/>
    <w:rsid w:val="006A6366"/>
    <w:rsid w:val="006A792B"/>
    <w:rsid w:val="006C7E5F"/>
    <w:rsid w:val="006E2B34"/>
    <w:rsid w:val="006E573A"/>
    <w:rsid w:val="006F5A71"/>
    <w:rsid w:val="00711E75"/>
    <w:rsid w:val="0071386B"/>
    <w:rsid w:val="007159A9"/>
    <w:rsid w:val="0072633F"/>
    <w:rsid w:val="007335BA"/>
    <w:rsid w:val="0073417B"/>
    <w:rsid w:val="00741AC6"/>
    <w:rsid w:val="007579D5"/>
    <w:rsid w:val="007645B3"/>
    <w:rsid w:val="007743C6"/>
    <w:rsid w:val="00781B9D"/>
    <w:rsid w:val="00791314"/>
    <w:rsid w:val="00794D56"/>
    <w:rsid w:val="007A003A"/>
    <w:rsid w:val="007C1133"/>
    <w:rsid w:val="007D2725"/>
    <w:rsid w:val="007E7F62"/>
    <w:rsid w:val="007F5020"/>
    <w:rsid w:val="008045C5"/>
    <w:rsid w:val="008054F6"/>
    <w:rsid w:val="00805C49"/>
    <w:rsid w:val="008144E4"/>
    <w:rsid w:val="008223E0"/>
    <w:rsid w:val="00844FC1"/>
    <w:rsid w:val="00851F20"/>
    <w:rsid w:val="00860613"/>
    <w:rsid w:val="00890AB3"/>
    <w:rsid w:val="0089361F"/>
    <w:rsid w:val="00894141"/>
    <w:rsid w:val="008B5CD1"/>
    <w:rsid w:val="008C19BC"/>
    <w:rsid w:val="008C7E4E"/>
    <w:rsid w:val="008D4EB2"/>
    <w:rsid w:val="008D7BDD"/>
    <w:rsid w:val="008E1A2E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651EE"/>
    <w:rsid w:val="00972108"/>
    <w:rsid w:val="0097623E"/>
    <w:rsid w:val="0097672B"/>
    <w:rsid w:val="009A4474"/>
    <w:rsid w:val="009B4DBF"/>
    <w:rsid w:val="009C0F63"/>
    <w:rsid w:val="009C2030"/>
    <w:rsid w:val="009C7EF5"/>
    <w:rsid w:val="009D0267"/>
    <w:rsid w:val="009D0A76"/>
    <w:rsid w:val="009E7AA2"/>
    <w:rsid w:val="00A11730"/>
    <w:rsid w:val="00A22349"/>
    <w:rsid w:val="00A26137"/>
    <w:rsid w:val="00A376BB"/>
    <w:rsid w:val="00A50573"/>
    <w:rsid w:val="00A602CC"/>
    <w:rsid w:val="00A60D3D"/>
    <w:rsid w:val="00A633E9"/>
    <w:rsid w:val="00A637EA"/>
    <w:rsid w:val="00A6508B"/>
    <w:rsid w:val="00A6603F"/>
    <w:rsid w:val="00A6774C"/>
    <w:rsid w:val="00A76E7C"/>
    <w:rsid w:val="00A82ADD"/>
    <w:rsid w:val="00A848F6"/>
    <w:rsid w:val="00A96DD4"/>
    <w:rsid w:val="00AB1E21"/>
    <w:rsid w:val="00AC2B84"/>
    <w:rsid w:val="00AD24E6"/>
    <w:rsid w:val="00AD3466"/>
    <w:rsid w:val="00AD6D72"/>
    <w:rsid w:val="00B0372C"/>
    <w:rsid w:val="00B0606A"/>
    <w:rsid w:val="00B13831"/>
    <w:rsid w:val="00B460C2"/>
    <w:rsid w:val="00B519D8"/>
    <w:rsid w:val="00B671B9"/>
    <w:rsid w:val="00B75ED8"/>
    <w:rsid w:val="00B807CE"/>
    <w:rsid w:val="00B829E1"/>
    <w:rsid w:val="00B9540B"/>
    <w:rsid w:val="00BA1B23"/>
    <w:rsid w:val="00BB2042"/>
    <w:rsid w:val="00BB291C"/>
    <w:rsid w:val="00BC67DE"/>
    <w:rsid w:val="00BE2631"/>
    <w:rsid w:val="00BE52AE"/>
    <w:rsid w:val="00BF6A7B"/>
    <w:rsid w:val="00BF71E8"/>
    <w:rsid w:val="00BF75F7"/>
    <w:rsid w:val="00C07B0D"/>
    <w:rsid w:val="00C20D2C"/>
    <w:rsid w:val="00C463A8"/>
    <w:rsid w:val="00C50883"/>
    <w:rsid w:val="00C56CE8"/>
    <w:rsid w:val="00C61462"/>
    <w:rsid w:val="00C80B2D"/>
    <w:rsid w:val="00C82312"/>
    <w:rsid w:val="00C93473"/>
    <w:rsid w:val="00CB2AE8"/>
    <w:rsid w:val="00CB3EBD"/>
    <w:rsid w:val="00CC126F"/>
    <w:rsid w:val="00CD25A9"/>
    <w:rsid w:val="00CD335E"/>
    <w:rsid w:val="00CE068D"/>
    <w:rsid w:val="00CE5E97"/>
    <w:rsid w:val="00CF26CD"/>
    <w:rsid w:val="00CF46F8"/>
    <w:rsid w:val="00CF4758"/>
    <w:rsid w:val="00CF5242"/>
    <w:rsid w:val="00D042B4"/>
    <w:rsid w:val="00D061DC"/>
    <w:rsid w:val="00D152F9"/>
    <w:rsid w:val="00D37781"/>
    <w:rsid w:val="00D6219D"/>
    <w:rsid w:val="00D624B2"/>
    <w:rsid w:val="00D71F01"/>
    <w:rsid w:val="00D97ED4"/>
    <w:rsid w:val="00DA4478"/>
    <w:rsid w:val="00DB00A8"/>
    <w:rsid w:val="00DB06F8"/>
    <w:rsid w:val="00DB2CA1"/>
    <w:rsid w:val="00DC2F99"/>
    <w:rsid w:val="00DC36BB"/>
    <w:rsid w:val="00DD0A3B"/>
    <w:rsid w:val="00DD321C"/>
    <w:rsid w:val="00DE7BA3"/>
    <w:rsid w:val="00E238BE"/>
    <w:rsid w:val="00E479FA"/>
    <w:rsid w:val="00E563D7"/>
    <w:rsid w:val="00E62101"/>
    <w:rsid w:val="00E67539"/>
    <w:rsid w:val="00E678A0"/>
    <w:rsid w:val="00E76680"/>
    <w:rsid w:val="00E853FC"/>
    <w:rsid w:val="00E86AEA"/>
    <w:rsid w:val="00E920EF"/>
    <w:rsid w:val="00EA682A"/>
    <w:rsid w:val="00EB05D8"/>
    <w:rsid w:val="00EB6FEC"/>
    <w:rsid w:val="00ED23D0"/>
    <w:rsid w:val="00ED3C1B"/>
    <w:rsid w:val="00ED576D"/>
    <w:rsid w:val="00EE29C9"/>
    <w:rsid w:val="00EF1484"/>
    <w:rsid w:val="00EF360C"/>
    <w:rsid w:val="00F03461"/>
    <w:rsid w:val="00F3011C"/>
    <w:rsid w:val="00F35EB5"/>
    <w:rsid w:val="00F4235D"/>
    <w:rsid w:val="00F42D50"/>
    <w:rsid w:val="00F439ED"/>
    <w:rsid w:val="00F52812"/>
    <w:rsid w:val="00F7766C"/>
    <w:rsid w:val="00F80FDA"/>
    <w:rsid w:val="00F81902"/>
    <w:rsid w:val="00F82076"/>
    <w:rsid w:val="00F82A36"/>
    <w:rsid w:val="00F86F3C"/>
    <w:rsid w:val="00FC38EE"/>
    <w:rsid w:val="00FC4125"/>
    <w:rsid w:val="00FC62CB"/>
    <w:rsid w:val="00FE09E4"/>
    <w:rsid w:val="00FE1BFD"/>
    <w:rsid w:val="00FE6AE4"/>
    <w:rsid w:val="00FE7767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ddd"/>
    </o:shapedefaults>
    <o:shapelayout v:ext="edit">
      <o:idmap v:ext="edit" data="1"/>
    </o:shapelayout>
  </w:shapeDefaults>
  <w:decimalSymbol w:val=","/>
  <w:listSeparator w:val=";"/>
  <w14:docId w14:val="13A7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FollowedHyperlink" w:uiPriority="0"/>
    <w:lsdException w:name="Plain Text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qFormat/>
    <w:rsid w:val="00D6219D"/>
    <w:rPr>
      <w:rFonts w:eastAsiaTheme="minorHAnsi"/>
      <w:sz w:val="24"/>
      <w:szCs w:val="24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uiPriority w:val="99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uiPriority w:val="99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uiPriority w:val="99"/>
    <w:semiHidden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uiPriority w:val="99"/>
    <w:semiHidden/>
    <w:rsid w:val="00A26137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FollowedHyperlink" w:uiPriority="0"/>
    <w:lsdException w:name="Plain Text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qFormat/>
    <w:rsid w:val="00D6219D"/>
    <w:rPr>
      <w:rFonts w:eastAsiaTheme="minorHAnsi"/>
      <w:sz w:val="24"/>
      <w:szCs w:val="24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uiPriority w:val="99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uiPriority w:val="99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uiPriority w:val="99"/>
    <w:semiHidden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uiPriority w:val="99"/>
    <w:semiHidden/>
    <w:rsid w:val="00A26137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iknl.nl/palliatieve-zorg/nieuws/nieuws-detail/2017/09/27/equipe-krijgt-vervolg-observationele-cohortstudie-naar-gevorderde-kank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>
      <Value>43</Value>
      <Value>7</Value>
    </TaxCatchAll>
    <MP_UserTags xmlns="acd8ba65-d064-4787-91c4-b881bb22833c" xsi:nil="true"/>
    <MP_InheritedTags xmlns="acd8ba65-d064-4787-91c4-b881bb22833c" xsi:nil="true"/>
    <TaxKeywordTaxHTField xmlns="7c4b8452-a7f9-4d5d-80c0-d63c049517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20170213</TermName>
          <TermId xmlns="http://schemas.microsoft.com/office/infopath/2007/PartnerControls">bef14a02-d99c-47bc-925b-0230a9667739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b3900d1d-69c0-44dd-8c28-eb97efd4a422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b5b0c9-e7cd-4366-8c03-464fa1c18025" ContentTypeId="0x01010085516581D40B634FAEFF9693639026CD0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enda met tijden" ma:contentTypeID="0x01010085516581D40B634FAEFF9693639026CD04001917BA2C76AE83419C572FFEBC85588C" ma:contentTypeVersion="9" ma:contentTypeDescription="" ma:contentTypeScope="" ma:versionID="bb4d7bf4f7c6c657d263fcae58fe91ce">
  <xsd:schema xmlns:xsd="http://www.w3.org/2001/XMLSchema" xmlns:xs="http://www.w3.org/2001/XMLSchema" xmlns:p="http://schemas.microsoft.com/office/2006/metadata/properties" xmlns:ns2="7c4b8452-a7f9-4d5d-80c0-d63c0495176f" xmlns:ns3="acd8ba65-d064-4787-91c4-b881bb22833c" targetNamespace="http://schemas.microsoft.com/office/2006/metadata/properties" ma:root="true" ma:fieldsID="506bb9472442c4a9cc4ea8b5593d707f" ns2:_="" ns3:_="">
    <xsd:import namespace="7c4b8452-a7f9-4d5d-80c0-d63c0495176f"/>
    <xsd:import namespace="acd8ba65-d064-4787-91c4-b881bb22833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5a57ad5-cbb4-4563-88f2-6e003cec1ddd}" ma:internalName="TaxCatchAll" ma:showField="CatchAllData" ma:web="acd8ba65-d064-4787-91c4-b881bb228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5a57ad5-cbb4-4563-88f2-6e003cec1ddd}" ma:internalName="TaxCatchAllLabel" ma:readOnly="true" ma:showField="CatchAllDataLabel" ma:web="acd8ba65-d064-4787-91c4-b881bb228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8ba65-d064-4787-91c4-b881bb22833c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2187-3A73-41F4-BC4F-481135A923BD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acd8ba65-d064-4787-91c4-b881bb22833c"/>
    <ds:schemaRef ds:uri="http://schemas.openxmlformats.org/package/2006/metadata/core-properties"/>
    <ds:schemaRef ds:uri="7c4b8452-a7f9-4d5d-80c0-d63c0495176f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196107-F83A-4FC5-AF17-50ABF957B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6BBE4-722C-45D6-AEED-49D69710BF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A562983-05B7-4DAF-AEAF-26DD3F8C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acd8ba65-d064-4787-91c4-b881bb228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75AE8A-9F3F-45B0-8F22-1137E48F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IKNL.dotx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werkgroep mammatumoren Nijmegen 20171120</vt:lpstr>
    </vt:vector>
  </TitlesOfParts>
  <Company>IKNL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werkgroep mammatumoren Nijmegen 20171120</dc:title>
  <dc:creator>Gerdy Beekhof</dc:creator>
  <cp:keywords>agenda; 20170213</cp:keywords>
  <dc:description>Sjabloonversie 2.0 - 13 juni 2012_x000d_
Lay-out: Weijsters &amp; Kooij_x000d_
Sjablonen: www.joulesunlimited.nl</dc:description>
  <cp:lastModifiedBy>Linda Bergmans</cp:lastModifiedBy>
  <cp:revision>2</cp:revision>
  <cp:lastPrinted>2016-11-14T14:58:00Z</cp:lastPrinted>
  <dcterms:created xsi:type="dcterms:W3CDTF">2017-10-17T08:32:00Z</dcterms:created>
  <dcterms:modified xsi:type="dcterms:W3CDTF">2017-10-17T08:32:00Z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0x01010085516581D40B634FAEFF9693639026CD04001917BA2C76AE83419C572FFEBC85588C</vt:lpwstr>
  </property>
  <property fmtid="{D5CDD505-2E9C-101B-9397-08002B2CF9AE}" pid="3" name="TaxKeyword">
    <vt:lpwstr>43;#20170213|bef14a02-d99c-47bc-925b-0230a9667739;#7;#agenda|b3900d1d-69c0-44dd-8c28-eb97efd4a422</vt:lpwstr>
  </property>
</Properties>
</file>